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Arial" w:hAnsi="Arial" w:cs="Arial"/>
          <w:sz w:val="22"/>
          <w:szCs w:val="22"/>
        </w:rPr>
        <w:alias w:val="Name"/>
        <w:tag w:val="Name"/>
        <w:id w:val="1742123633"/>
        <w:placeholder>
          <w:docPart w:val="B5B49586F7DA40389B338483D8A462F4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Content>
        <w:p w:rsidR="0021430B" w:rsidRPr="00751408" w:rsidRDefault="00A52659" w:rsidP="00643A94">
          <w:pPr>
            <w:pStyle w:val="Address"/>
            <w:rPr>
              <w:rFonts w:ascii="Arial" w:hAnsi="Arial" w:cs="Arial"/>
              <w:sz w:val="22"/>
              <w:szCs w:val="22"/>
            </w:rPr>
          </w:pPr>
          <w:r w:rsidRPr="00620696">
            <w:rPr>
              <w:rFonts w:ascii="Arial" w:hAnsi="Arial" w:cs="Arial"/>
              <w:color w:val="0070C0"/>
              <w:sz w:val="22"/>
              <w:szCs w:val="22"/>
            </w:rPr>
            <w:t>[Your Name]</w:t>
          </w:r>
        </w:p>
      </w:sdtContent>
    </w:sdt>
    <w:sdt>
      <w:sdtPr>
        <w:rPr>
          <w:rFonts w:ascii="Arial" w:hAnsi="Arial" w:cs="Arial"/>
          <w:sz w:val="22"/>
          <w:szCs w:val="22"/>
        </w:rPr>
        <w:alias w:val="Address"/>
        <w:tag w:val="Address"/>
        <w:id w:val="1742123644"/>
        <w:placeholder>
          <w:docPart w:val="D6779B59EC6A4007BA527DC9F296D64B"/>
        </w:placeholder>
        <w:temporary/>
        <w:showingPlcHdr/>
      </w:sdtPr>
      <w:sdtContent>
        <w:p w:rsidR="00FD5F91" w:rsidRPr="00751408" w:rsidRDefault="00A52659" w:rsidP="00643A94">
          <w:pPr>
            <w:pStyle w:val="Address"/>
            <w:rPr>
              <w:rFonts w:ascii="Arial" w:hAnsi="Arial" w:cs="Arial"/>
              <w:sz w:val="22"/>
              <w:szCs w:val="22"/>
            </w:rPr>
          </w:pPr>
          <w:r w:rsidRPr="00620696">
            <w:rPr>
              <w:rFonts w:ascii="Arial" w:hAnsi="Arial" w:cs="Arial"/>
              <w:color w:val="0070C0"/>
              <w:sz w:val="22"/>
              <w:szCs w:val="22"/>
            </w:rPr>
            <w:t>[Street Address]</w:t>
          </w:r>
        </w:p>
      </w:sdtContent>
    </w:sdt>
    <w:sdt>
      <w:sdtPr>
        <w:rPr>
          <w:rFonts w:ascii="Arial" w:hAnsi="Arial" w:cs="Arial"/>
          <w:sz w:val="22"/>
          <w:szCs w:val="22"/>
        </w:rPr>
        <w:alias w:val="City, ST  ZIP Code"/>
        <w:tag w:val="City, ST  ZIP Code"/>
        <w:id w:val="1742123670"/>
        <w:placeholder>
          <w:docPart w:val="E652269BC249483D8E6A1545DDDE2984"/>
        </w:placeholder>
        <w:temporary/>
        <w:showingPlcHdr/>
      </w:sdtPr>
      <w:sdtContent>
        <w:p w:rsidR="00FD5F91" w:rsidRPr="00751408" w:rsidRDefault="00A52659" w:rsidP="00643A94">
          <w:pPr>
            <w:pStyle w:val="Address"/>
            <w:rPr>
              <w:rFonts w:ascii="Arial" w:hAnsi="Arial" w:cs="Arial"/>
              <w:sz w:val="22"/>
              <w:szCs w:val="22"/>
            </w:rPr>
          </w:pPr>
          <w:r w:rsidRPr="00620696">
            <w:rPr>
              <w:rFonts w:ascii="Arial" w:hAnsi="Arial" w:cs="Arial"/>
              <w:color w:val="0070C0"/>
              <w:sz w:val="22"/>
              <w:szCs w:val="22"/>
            </w:rPr>
            <w:t>[City, ST  ZIP Code]</w:t>
          </w:r>
        </w:p>
      </w:sdtContent>
    </w:sdt>
    <w:p w:rsidR="00BD0BBB" w:rsidRPr="00751408" w:rsidRDefault="007E0A10" w:rsidP="00BD0BBB">
      <w:pPr>
        <w:pStyle w:val="Date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alias w:val="Date"/>
          <w:tag w:val="Date"/>
          <w:id w:val="1742123697"/>
          <w:placeholder>
            <w:docPart w:val="0D8CD4F533AC490C9FE644112E2753AF"/>
          </w:placeholder>
          <w:showingPlcHdr/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Content>
          <w:r w:rsidR="00A52659" w:rsidRPr="00620696">
            <w:rPr>
              <w:rFonts w:ascii="Arial" w:hAnsi="Arial" w:cs="Arial"/>
              <w:color w:val="0070C0"/>
              <w:sz w:val="22"/>
              <w:szCs w:val="22"/>
            </w:rPr>
            <w:t>[Date]</w:t>
          </w:r>
        </w:sdtContent>
      </w:sdt>
    </w:p>
    <w:p w:rsidR="007B24EC" w:rsidRDefault="007B24EC" w:rsidP="00A52659">
      <w:pPr>
        <w:pStyle w:val="Addres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Ashley Jones</w:t>
      </w:r>
    </w:p>
    <w:p w:rsidR="007B24EC" w:rsidRDefault="007B24EC" w:rsidP="00A52659">
      <w:pPr>
        <w:pStyle w:val="Address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Pesticide Regulation</w:t>
      </w:r>
    </w:p>
    <w:p w:rsidR="009A462A" w:rsidRPr="00751408" w:rsidRDefault="00751408" w:rsidP="00A52659">
      <w:pPr>
        <w:pStyle w:val="Address"/>
        <w:rPr>
          <w:rFonts w:ascii="Arial" w:hAnsi="Arial" w:cs="Arial"/>
          <w:sz w:val="22"/>
          <w:szCs w:val="22"/>
        </w:rPr>
      </w:pPr>
      <w:r w:rsidRPr="00751408">
        <w:rPr>
          <w:rFonts w:ascii="Arial" w:hAnsi="Arial" w:cs="Arial"/>
          <w:sz w:val="22"/>
          <w:szCs w:val="22"/>
        </w:rPr>
        <w:t>Maryland Department of Agriculture</w:t>
      </w:r>
    </w:p>
    <w:p w:rsidR="00A52659" w:rsidRPr="00751408" w:rsidRDefault="00751408" w:rsidP="00A52659">
      <w:pPr>
        <w:pStyle w:val="Address"/>
        <w:rPr>
          <w:rFonts w:ascii="Arial" w:hAnsi="Arial" w:cs="Arial"/>
          <w:sz w:val="22"/>
          <w:szCs w:val="22"/>
        </w:rPr>
      </w:pPr>
      <w:r w:rsidRPr="00751408">
        <w:rPr>
          <w:rFonts w:ascii="Arial" w:hAnsi="Arial" w:cs="Arial"/>
          <w:sz w:val="22"/>
          <w:szCs w:val="22"/>
        </w:rPr>
        <w:t>50 Harry S. Truman Pkwy</w:t>
      </w:r>
    </w:p>
    <w:p w:rsidR="00A52659" w:rsidRPr="00751408" w:rsidRDefault="00751408" w:rsidP="00A52659">
      <w:pPr>
        <w:pStyle w:val="Address"/>
        <w:rPr>
          <w:rFonts w:ascii="Arial" w:hAnsi="Arial" w:cs="Arial"/>
          <w:sz w:val="22"/>
          <w:szCs w:val="22"/>
        </w:rPr>
      </w:pPr>
      <w:r w:rsidRPr="00751408">
        <w:rPr>
          <w:rFonts w:ascii="Arial" w:hAnsi="Arial" w:cs="Arial"/>
          <w:sz w:val="22"/>
          <w:szCs w:val="22"/>
        </w:rPr>
        <w:t>Annapolis, MD 21401</w:t>
      </w:r>
    </w:p>
    <w:p w:rsidR="00D27A70" w:rsidRPr="00751408" w:rsidRDefault="00D27A70" w:rsidP="00A52659">
      <w:pPr>
        <w:pStyle w:val="Salutation"/>
        <w:rPr>
          <w:rFonts w:ascii="Arial" w:hAnsi="Arial" w:cs="Arial"/>
          <w:sz w:val="22"/>
          <w:szCs w:val="22"/>
        </w:rPr>
      </w:pPr>
      <w:r w:rsidRPr="00751408">
        <w:rPr>
          <w:rFonts w:ascii="Arial" w:hAnsi="Arial" w:cs="Arial"/>
          <w:sz w:val="22"/>
          <w:szCs w:val="22"/>
        </w:rPr>
        <w:t>Dear</w:t>
      </w:r>
      <w:r w:rsidR="00A52659" w:rsidRPr="00751408">
        <w:rPr>
          <w:rFonts w:ascii="Arial" w:hAnsi="Arial" w:cs="Arial"/>
          <w:sz w:val="22"/>
          <w:szCs w:val="22"/>
        </w:rPr>
        <w:t xml:space="preserve"> </w:t>
      </w:r>
      <w:r w:rsidR="007B24EC">
        <w:rPr>
          <w:rFonts w:ascii="Arial" w:hAnsi="Arial" w:cs="Arial"/>
          <w:sz w:val="22"/>
          <w:szCs w:val="22"/>
        </w:rPr>
        <w:t>Grant Review Committee</w:t>
      </w:r>
      <w:r w:rsidRPr="00751408">
        <w:rPr>
          <w:rFonts w:ascii="Arial" w:hAnsi="Arial" w:cs="Arial"/>
          <w:sz w:val="22"/>
          <w:szCs w:val="22"/>
        </w:rPr>
        <w:t>:</w:t>
      </w:r>
    </w:p>
    <w:p w:rsidR="00043963" w:rsidRDefault="00D97DFA" w:rsidP="00A526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 am writing in support of the </w:t>
      </w:r>
      <w:r w:rsidR="003A0C44">
        <w:rPr>
          <w:rFonts w:ascii="Arial" w:hAnsi="Arial" w:cs="Arial"/>
          <w:sz w:val="22"/>
          <w:szCs w:val="22"/>
        </w:rPr>
        <w:t xml:space="preserve">“Maryland </w:t>
      </w:r>
      <w:r w:rsidR="00995B07">
        <w:rPr>
          <w:rFonts w:ascii="Arial" w:hAnsi="Arial" w:cs="Arial"/>
          <w:sz w:val="22"/>
          <w:szCs w:val="22"/>
        </w:rPr>
        <w:t xml:space="preserve">Managed </w:t>
      </w:r>
      <w:r w:rsidR="003A0C44">
        <w:rPr>
          <w:rFonts w:ascii="Arial" w:hAnsi="Arial" w:cs="Arial"/>
          <w:sz w:val="22"/>
          <w:szCs w:val="22"/>
        </w:rPr>
        <w:t>Pollinator Protection Plan Stakeholder Engagement and Plan Development” project.</w:t>
      </w:r>
      <w:r w:rsidR="00995B07">
        <w:rPr>
          <w:rFonts w:ascii="Arial" w:hAnsi="Arial" w:cs="Arial"/>
          <w:sz w:val="22"/>
          <w:szCs w:val="22"/>
        </w:rPr>
        <w:t xml:space="preserve"> </w:t>
      </w:r>
      <w:r w:rsidR="004169F2">
        <w:rPr>
          <w:rFonts w:ascii="Arial" w:hAnsi="Arial" w:cs="Arial"/>
          <w:sz w:val="22"/>
          <w:szCs w:val="22"/>
        </w:rPr>
        <w:t xml:space="preserve">Over </w:t>
      </w:r>
      <w:r w:rsidR="00043963">
        <w:rPr>
          <w:rFonts w:ascii="Arial" w:hAnsi="Arial" w:cs="Arial"/>
          <w:sz w:val="22"/>
          <w:szCs w:val="22"/>
        </w:rPr>
        <w:t>one hundred different crops</w:t>
      </w:r>
      <w:r w:rsidR="004169F2">
        <w:rPr>
          <w:rFonts w:ascii="Arial" w:hAnsi="Arial" w:cs="Arial"/>
          <w:sz w:val="22"/>
          <w:szCs w:val="22"/>
        </w:rPr>
        <w:t xml:space="preserve"> rely solely on the pollination services provided by bees alone. </w:t>
      </w:r>
      <w:r w:rsidR="00393EA0">
        <w:rPr>
          <w:rFonts w:ascii="Arial" w:hAnsi="Arial" w:cs="Arial"/>
          <w:sz w:val="22"/>
          <w:szCs w:val="22"/>
        </w:rPr>
        <w:t>These p</w:t>
      </w:r>
      <w:r w:rsidR="00043963">
        <w:rPr>
          <w:rFonts w:ascii="Arial" w:hAnsi="Arial" w:cs="Arial"/>
          <w:sz w:val="22"/>
          <w:szCs w:val="22"/>
        </w:rPr>
        <w:t xml:space="preserve">ollinators are responsible for the production of </w:t>
      </w:r>
      <w:r w:rsidR="00EE467D">
        <w:rPr>
          <w:rFonts w:ascii="Arial" w:hAnsi="Arial" w:cs="Arial"/>
          <w:sz w:val="22"/>
          <w:szCs w:val="22"/>
        </w:rPr>
        <w:t xml:space="preserve">apples, berries, broccoli, cantaloupe, cucumber, </w:t>
      </w:r>
      <w:r w:rsidR="00F17DFB">
        <w:rPr>
          <w:rFonts w:ascii="Arial" w:hAnsi="Arial" w:cs="Arial"/>
          <w:sz w:val="22"/>
          <w:szCs w:val="22"/>
        </w:rPr>
        <w:t xml:space="preserve">numerous flowers, </w:t>
      </w:r>
      <w:r w:rsidR="00EE467D">
        <w:rPr>
          <w:rFonts w:ascii="Arial" w:hAnsi="Arial" w:cs="Arial"/>
          <w:sz w:val="22"/>
          <w:szCs w:val="22"/>
        </w:rPr>
        <w:t>peaches, and watermelon to name very few.</w:t>
      </w:r>
      <w:r w:rsidR="00343788">
        <w:rPr>
          <w:rFonts w:ascii="Arial" w:hAnsi="Arial" w:cs="Arial"/>
          <w:sz w:val="22"/>
          <w:szCs w:val="22"/>
        </w:rPr>
        <w:t xml:space="preserve"> It is undeniable that pollination services are an integral part of the production of specialty crops.</w:t>
      </w:r>
      <w:r w:rsidR="00043963">
        <w:rPr>
          <w:rFonts w:ascii="Arial" w:hAnsi="Arial" w:cs="Arial"/>
          <w:sz w:val="22"/>
          <w:szCs w:val="22"/>
        </w:rPr>
        <w:t xml:space="preserve"> </w:t>
      </w:r>
    </w:p>
    <w:p w:rsidR="004169F2" w:rsidRDefault="00343788" w:rsidP="00A526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have now been presented with an opportunity to support a project where all </w:t>
      </w:r>
      <w:r w:rsidR="009321EE">
        <w:rPr>
          <w:rFonts w:ascii="Arial" w:hAnsi="Arial" w:cs="Arial"/>
          <w:sz w:val="22"/>
          <w:szCs w:val="22"/>
        </w:rPr>
        <w:t xml:space="preserve">stakeholder </w:t>
      </w:r>
      <w:r>
        <w:rPr>
          <w:rFonts w:ascii="Arial" w:hAnsi="Arial" w:cs="Arial"/>
          <w:sz w:val="22"/>
          <w:szCs w:val="22"/>
        </w:rPr>
        <w:t xml:space="preserve">groups within our industry can come together and </w:t>
      </w:r>
      <w:r w:rsidR="004169F2">
        <w:rPr>
          <w:rFonts w:ascii="Arial" w:hAnsi="Arial" w:cs="Arial"/>
          <w:sz w:val="22"/>
          <w:szCs w:val="22"/>
        </w:rPr>
        <w:t>develop guidelines for pollinator protection within Maryland.</w:t>
      </w:r>
      <w:r>
        <w:rPr>
          <w:rFonts w:ascii="Arial" w:hAnsi="Arial" w:cs="Arial"/>
          <w:sz w:val="22"/>
          <w:szCs w:val="22"/>
        </w:rPr>
        <w:t xml:space="preserve"> A</w:t>
      </w:r>
      <w:r w:rsidR="000A5A5B">
        <w:rPr>
          <w:rFonts w:ascii="Arial" w:hAnsi="Arial" w:cs="Arial"/>
          <w:sz w:val="22"/>
          <w:szCs w:val="22"/>
        </w:rPr>
        <w:t xml:space="preserve">s </w:t>
      </w:r>
      <w:r>
        <w:rPr>
          <w:rFonts w:ascii="Arial" w:hAnsi="Arial" w:cs="Arial"/>
          <w:sz w:val="22"/>
          <w:szCs w:val="22"/>
        </w:rPr>
        <w:t xml:space="preserve">our industry </w:t>
      </w:r>
      <w:r w:rsidR="000A5A5B">
        <w:rPr>
          <w:rFonts w:ascii="Arial" w:hAnsi="Arial" w:cs="Arial"/>
          <w:sz w:val="22"/>
          <w:szCs w:val="22"/>
        </w:rPr>
        <w:t>values</w:t>
      </w:r>
      <w:r w:rsidR="00406E25">
        <w:rPr>
          <w:rFonts w:ascii="Arial" w:hAnsi="Arial" w:cs="Arial"/>
          <w:sz w:val="22"/>
          <w:szCs w:val="22"/>
        </w:rPr>
        <w:t xml:space="preserve"> pollinators</w:t>
      </w:r>
      <w:r w:rsidR="000A5A5B">
        <w:rPr>
          <w:rFonts w:ascii="Arial" w:hAnsi="Arial" w:cs="Arial"/>
          <w:sz w:val="22"/>
          <w:szCs w:val="22"/>
        </w:rPr>
        <w:t xml:space="preserve"> and supports pollinator health</w:t>
      </w:r>
      <w:r w:rsidR="00406E25">
        <w:rPr>
          <w:rFonts w:ascii="Arial" w:hAnsi="Arial" w:cs="Arial"/>
          <w:sz w:val="22"/>
          <w:szCs w:val="22"/>
        </w:rPr>
        <w:t>, the development of this protection plan is very important.</w:t>
      </w:r>
    </w:p>
    <w:p w:rsidR="003A0C44" w:rsidRDefault="003A0C44" w:rsidP="00A52659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 behalf of</w:t>
      </w:r>
      <w:r w:rsidR="003C6530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id w:val="6484967"/>
          <w:placeholder>
            <w:docPart w:val="E022A40C6D974434956D639A9874878C"/>
          </w:placeholder>
          <w:temporary/>
          <w:showingPlcHdr/>
        </w:sdtPr>
        <w:sdtContent>
          <w:r w:rsidR="003C6530" w:rsidRPr="003C6530">
            <w:rPr>
              <w:rFonts w:ascii="Arial" w:hAnsi="Arial" w:cs="Arial"/>
              <w:color w:val="0070C0"/>
              <w:sz w:val="22"/>
              <w:szCs w:val="22"/>
            </w:rPr>
            <w:t>[Organization name or industry]</w:t>
          </w:r>
        </w:sdtContent>
      </w:sdt>
      <w:r w:rsidR="00241B0E">
        <w:rPr>
          <w:rFonts w:ascii="Arial" w:hAnsi="Arial" w:cs="Arial"/>
          <w:sz w:val="22"/>
          <w:szCs w:val="22"/>
        </w:rPr>
        <w:t xml:space="preserve">, </w:t>
      </w:r>
      <w:r w:rsidR="001C439B">
        <w:rPr>
          <w:rFonts w:ascii="Arial" w:hAnsi="Arial" w:cs="Arial"/>
          <w:sz w:val="22"/>
          <w:szCs w:val="22"/>
        </w:rPr>
        <w:t xml:space="preserve">we would like this letter to be included </w:t>
      </w:r>
      <w:r w:rsidR="000A5A5B">
        <w:rPr>
          <w:rFonts w:ascii="Arial" w:hAnsi="Arial" w:cs="Arial"/>
          <w:sz w:val="22"/>
          <w:szCs w:val="22"/>
        </w:rPr>
        <w:t xml:space="preserve">in support of </w:t>
      </w:r>
      <w:r w:rsidR="001C439B">
        <w:rPr>
          <w:rFonts w:ascii="Arial" w:hAnsi="Arial" w:cs="Arial"/>
          <w:sz w:val="22"/>
          <w:szCs w:val="22"/>
        </w:rPr>
        <w:t>the MD Pollinator Protection Plan grant application</w:t>
      </w:r>
      <w:r w:rsidR="00620696">
        <w:rPr>
          <w:rFonts w:ascii="Arial" w:hAnsi="Arial" w:cs="Arial"/>
          <w:sz w:val="22"/>
          <w:szCs w:val="22"/>
        </w:rPr>
        <w:t>.</w:t>
      </w:r>
    </w:p>
    <w:p w:rsidR="00FD5F91" w:rsidRPr="00751408" w:rsidRDefault="00D27A70" w:rsidP="00FD5F91">
      <w:pPr>
        <w:pStyle w:val="Closing"/>
        <w:rPr>
          <w:rFonts w:ascii="Arial" w:hAnsi="Arial" w:cs="Arial"/>
          <w:sz w:val="22"/>
          <w:szCs w:val="22"/>
        </w:rPr>
      </w:pPr>
      <w:r w:rsidRPr="00751408">
        <w:rPr>
          <w:rFonts w:ascii="Arial" w:hAnsi="Arial" w:cs="Arial"/>
          <w:sz w:val="22"/>
          <w:szCs w:val="22"/>
        </w:rPr>
        <w:t>Sincerely,</w:t>
      </w:r>
    </w:p>
    <w:sdt>
      <w:sdtPr>
        <w:rPr>
          <w:rFonts w:ascii="Arial" w:hAnsi="Arial" w:cs="Arial"/>
          <w:sz w:val="22"/>
          <w:szCs w:val="22"/>
        </w:rPr>
        <w:alias w:val="Name"/>
        <w:tag w:val="Name"/>
        <w:id w:val="1742123842"/>
        <w:placeholder>
          <w:docPart w:val="6CB20C5562FA49669337D5AF38BA0026"/>
        </w:placeholder>
        <w:showingPlcHdr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 w:multiLine="1"/>
      </w:sdtPr>
      <w:sdtContent>
        <w:p w:rsidR="00A52659" w:rsidRPr="00751408" w:rsidRDefault="00A52659" w:rsidP="00A52659">
          <w:pPr>
            <w:rPr>
              <w:rFonts w:ascii="Arial" w:hAnsi="Arial" w:cs="Arial"/>
              <w:sz w:val="22"/>
              <w:szCs w:val="22"/>
            </w:rPr>
          </w:pPr>
          <w:r w:rsidRPr="00620696">
            <w:rPr>
              <w:rFonts w:ascii="Arial" w:hAnsi="Arial" w:cs="Arial"/>
              <w:color w:val="0070C0"/>
              <w:sz w:val="22"/>
              <w:szCs w:val="22"/>
            </w:rPr>
            <w:t>[Your Name]</w:t>
          </w:r>
        </w:p>
      </w:sdtContent>
    </w:sdt>
    <w:sectPr w:rsidR="00A52659" w:rsidRPr="00751408" w:rsidSect="00A52659">
      <w:headerReference w:type="default" r:id="rId10"/>
      <w:pgSz w:w="12240" w:h="15840" w:code="1"/>
      <w:pgMar w:top="216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2A1E" w:rsidRDefault="00C62A1E">
      <w:r>
        <w:separator/>
      </w:r>
    </w:p>
  </w:endnote>
  <w:endnote w:type="continuationSeparator" w:id="0">
    <w:p w:rsidR="00C62A1E" w:rsidRDefault="00C62A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2A1E" w:rsidRDefault="00C62A1E">
      <w:r>
        <w:separator/>
      </w:r>
    </w:p>
  </w:footnote>
  <w:footnote w:type="continuationSeparator" w:id="0">
    <w:p w:rsidR="00C62A1E" w:rsidRDefault="00C62A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alias w:val="Name"/>
      <w:tag w:val="Name"/>
      <w:id w:val="1742123843"/>
      <w:placeholder>
        <w:docPart w:val="0544D305E9C649FE9EA3214A0F704B17"/>
      </w:placeholder>
      <w:dataBinding w:prefixMappings="xmlns:ns0='http://schemas.microsoft.com/office/2006/coverPageProps' " w:xpath="/ns0:CoverPageProperties[1]/ns0:CompanyAddress[1]" w:storeItemID="{55AF091B-3C7A-41E3-B477-F2FDAA23CFDA}"/>
      <w:text w:multiLine="1"/>
    </w:sdtPr>
    <w:sdtContent>
      <w:p w:rsidR="00043963" w:rsidRDefault="00043963" w:rsidP="00A52659">
        <w:pPr>
          <w:pStyle w:val="Header"/>
        </w:pPr>
        <w:r>
          <w:t xml:space="preserve">Karen </w:t>
        </w:r>
        <w:proofErr w:type="spellStart"/>
        <w:r>
          <w:t>Fedor</w:t>
        </w:r>
        <w:proofErr w:type="spellEnd"/>
      </w:p>
    </w:sdtContent>
  </w:sdt>
  <w:p w:rsidR="00043963" w:rsidRDefault="007E0A10" w:rsidP="00A52659">
    <w:pPr>
      <w:pStyle w:val="Header"/>
    </w:pPr>
    <w:sdt>
      <w:sdtPr>
        <w:alias w:val="Date"/>
        <w:tag w:val="Date"/>
        <w:id w:val="1742123845"/>
        <w:placeholder>
          <w:docPart w:val="0DCCD94615E5496BB1018D3128C8A9EE"/>
        </w:placeholder>
        <w:showingPlcHdr/>
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<w:text/>
      </w:sdtPr>
      <w:sdtContent>
        <w:r w:rsidR="00043963">
          <w:t>[Date]</w:t>
        </w:r>
      </w:sdtContent>
    </w:sdt>
  </w:p>
  <w:p w:rsidR="00043963" w:rsidRPr="000B7DA8" w:rsidRDefault="00043963" w:rsidP="00A52659">
    <w:pPr>
      <w:pStyle w:val="Header"/>
    </w:pPr>
    <w:r>
      <w:t xml:space="preserve">Page </w:t>
    </w:r>
    <w:r w:rsidR="007E0A10" w:rsidRPr="000B7DA8">
      <w:rPr>
        <w:rStyle w:val="PageNumber"/>
      </w:rPr>
      <w:fldChar w:fldCharType="begin"/>
    </w:r>
    <w:r w:rsidRPr="000B7DA8">
      <w:rPr>
        <w:rStyle w:val="PageNumber"/>
      </w:rPr>
      <w:instrText>PAGE</w:instrText>
    </w:r>
    <w:r w:rsidR="007E0A10" w:rsidRPr="000B7DA8">
      <w:rPr>
        <w:rStyle w:val="PageNumber"/>
      </w:rPr>
      <w:fldChar w:fldCharType="separate"/>
    </w:r>
    <w:r>
      <w:rPr>
        <w:rStyle w:val="PageNumber"/>
        <w:noProof/>
      </w:rPr>
      <w:t>2</w:t>
    </w:r>
    <w:r w:rsidR="007E0A10" w:rsidRPr="000B7DA8">
      <w:rPr>
        <w:rStyle w:val="PageNumber"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9036E64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82858B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E052561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0FF447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2E96A95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0E814B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F5ACA3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5102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E00489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D767AD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7F04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7DFA"/>
    <w:rsid w:val="0000673D"/>
    <w:rsid w:val="00043963"/>
    <w:rsid w:val="000A12C7"/>
    <w:rsid w:val="000A5A5B"/>
    <w:rsid w:val="000B7DA8"/>
    <w:rsid w:val="000F2F1D"/>
    <w:rsid w:val="00105B65"/>
    <w:rsid w:val="0013733D"/>
    <w:rsid w:val="001534CF"/>
    <w:rsid w:val="00165240"/>
    <w:rsid w:val="001B0EB0"/>
    <w:rsid w:val="001B768D"/>
    <w:rsid w:val="001C39C4"/>
    <w:rsid w:val="001C3B37"/>
    <w:rsid w:val="001C439B"/>
    <w:rsid w:val="001D185A"/>
    <w:rsid w:val="00204EBD"/>
    <w:rsid w:val="0021430B"/>
    <w:rsid w:val="00241B0E"/>
    <w:rsid w:val="00255735"/>
    <w:rsid w:val="00267CC0"/>
    <w:rsid w:val="00272AE7"/>
    <w:rsid w:val="002F341B"/>
    <w:rsid w:val="00333A3F"/>
    <w:rsid w:val="00343788"/>
    <w:rsid w:val="00393EA0"/>
    <w:rsid w:val="003A0C44"/>
    <w:rsid w:val="003A65CF"/>
    <w:rsid w:val="003C6530"/>
    <w:rsid w:val="003F5E79"/>
    <w:rsid w:val="004029BF"/>
    <w:rsid w:val="00406E25"/>
    <w:rsid w:val="004169F2"/>
    <w:rsid w:val="00422D2C"/>
    <w:rsid w:val="00452DEA"/>
    <w:rsid w:val="00487579"/>
    <w:rsid w:val="004B0F26"/>
    <w:rsid w:val="004B5B67"/>
    <w:rsid w:val="004C0DEC"/>
    <w:rsid w:val="00517A98"/>
    <w:rsid w:val="00530AAD"/>
    <w:rsid w:val="00575B10"/>
    <w:rsid w:val="005822F6"/>
    <w:rsid w:val="005B2344"/>
    <w:rsid w:val="005E28BA"/>
    <w:rsid w:val="005F4F00"/>
    <w:rsid w:val="0061751D"/>
    <w:rsid w:val="00620696"/>
    <w:rsid w:val="006308D8"/>
    <w:rsid w:val="00643A94"/>
    <w:rsid w:val="00650B2F"/>
    <w:rsid w:val="006F02C2"/>
    <w:rsid w:val="007334AD"/>
    <w:rsid w:val="007347D7"/>
    <w:rsid w:val="00744147"/>
    <w:rsid w:val="00751408"/>
    <w:rsid w:val="00767097"/>
    <w:rsid w:val="007834BF"/>
    <w:rsid w:val="007B24EC"/>
    <w:rsid w:val="007C2960"/>
    <w:rsid w:val="007C54B5"/>
    <w:rsid w:val="007D03C5"/>
    <w:rsid w:val="007E0A10"/>
    <w:rsid w:val="007F303E"/>
    <w:rsid w:val="00814096"/>
    <w:rsid w:val="00852CDA"/>
    <w:rsid w:val="00876FF3"/>
    <w:rsid w:val="008C0A78"/>
    <w:rsid w:val="009321DF"/>
    <w:rsid w:val="009321EE"/>
    <w:rsid w:val="00956F81"/>
    <w:rsid w:val="00981E11"/>
    <w:rsid w:val="00995B07"/>
    <w:rsid w:val="009A462A"/>
    <w:rsid w:val="009E1724"/>
    <w:rsid w:val="009F2F6E"/>
    <w:rsid w:val="009F34DD"/>
    <w:rsid w:val="00A46190"/>
    <w:rsid w:val="00A52659"/>
    <w:rsid w:val="00AE27A5"/>
    <w:rsid w:val="00B26817"/>
    <w:rsid w:val="00B56492"/>
    <w:rsid w:val="00B76823"/>
    <w:rsid w:val="00BD0BBB"/>
    <w:rsid w:val="00C428EC"/>
    <w:rsid w:val="00C62A1E"/>
    <w:rsid w:val="00C833FF"/>
    <w:rsid w:val="00CC2ADC"/>
    <w:rsid w:val="00CE2C65"/>
    <w:rsid w:val="00CF13D7"/>
    <w:rsid w:val="00D12684"/>
    <w:rsid w:val="00D27A70"/>
    <w:rsid w:val="00D97DFA"/>
    <w:rsid w:val="00EA5EAF"/>
    <w:rsid w:val="00EE467D"/>
    <w:rsid w:val="00F07C74"/>
    <w:rsid w:val="00F17DFB"/>
    <w:rsid w:val="00FB5E8D"/>
    <w:rsid w:val="00FD0588"/>
    <w:rsid w:val="00FD5F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qFormat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qFormat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52659"/>
    <w:pPr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rsid w:val="003F5E79"/>
    <w:pPr>
      <w:keepNext/>
      <w:spacing w:before="240" w:after="60"/>
      <w:outlineLvl w:val="0"/>
    </w:pPr>
    <w:rPr>
      <w:rFonts w:asciiTheme="majorHAnsi" w:hAnsiTheme="majorHAnsi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ddress">
    <w:name w:val="Address"/>
    <w:basedOn w:val="Normal"/>
    <w:qFormat/>
    <w:rsid w:val="00A52659"/>
    <w:pPr>
      <w:spacing w:after="0"/>
    </w:pPr>
  </w:style>
  <w:style w:type="paragraph" w:styleId="Date">
    <w:name w:val="Date"/>
    <w:basedOn w:val="Normal"/>
    <w:next w:val="Normal"/>
    <w:qFormat/>
    <w:rsid w:val="00981E11"/>
    <w:pPr>
      <w:spacing w:after="480"/>
    </w:pPr>
  </w:style>
  <w:style w:type="character" w:styleId="PlaceholderText">
    <w:name w:val="Placeholder Text"/>
    <w:basedOn w:val="DefaultParagraphFont"/>
    <w:uiPriority w:val="99"/>
    <w:semiHidden/>
    <w:rsid w:val="003C6530"/>
    <w:rPr>
      <w:rFonts w:asciiTheme="majorHAnsi" w:hAnsiTheme="majorHAnsi" w:cstheme="majorHAnsi"/>
      <w:color w:val="0070C0"/>
      <w:sz w:val="22"/>
      <w:szCs w:val="22"/>
    </w:rPr>
  </w:style>
  <w:style w:type="paragraph" w:styleId="Salutation">
    <w:name w:val="Salutation"/>
    <w:basedOn w:val="Normal"/>
    <w:next w:val="Normal"/>
    <w:qFormat/>
    <w:rsid w:val="00852CDA"/>
    <w:pPr>
      <w:spacing w:before="480"/>
    </w:pPr>
  </w:style>
  <w:style w:type="paragraph" w:styleId="Closing">
    <w:name w:val="Closing"/>
    <w:basedOn w:val="Normal"/>
    <w:qFormat/>
    <w:rsid w:val="00981E11"/>
    <w:pPr>
      <w:spacing w:after="960"/>
    </w:pPr>
  </w:style>
  <w:style w:type="paragraph" w:styleId="BalloonText">
    <w:name w:val="Balloon Text"/>
    <w:basedOn w:val="Normal"/>
    <w:semiHidden/>
    <w:rsid w:val="007834BF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52659"/>
    <w:pPr>
      <w:tabs>
        <w:tab w:val="center" w:pos="4320"/>
        <w:tab w:val="right" w:pos="8640"/>
      </w:tabs>
      <w:spacing w:after="480"/>
      <w:contextualSpacing/>
    </w:pPr>
  </w:style>
  <w:style w:type="paragraph" w:styleId="Footer">
    <w:name w:val="footer"/>
    <w:basedOn w:val="Normal"/>
    <w:semiHidden/>
    <w:unhideWhenUsed/>
    <w:rsid w:val="00CF13D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  <w:unhideWhenUsed/>
    <w:rsid w:val="000B7DA8"/>
  </w:style>
  <w:style w:type="character" w:styleId="CommentReference">
    <w:name w:val="annotation reference"/>
    <w:basedOn w:val="DefaultParagraphFont"/>
    <w:semiHidden/>
    <w:unhideWhenUsed/>
    <w:rsid w:val="000A5A5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A5A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A5A5B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A5A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A5A5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nesAL\AppData\Roaming\Microsoft\Templates\MayLetAgains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B5B49586F7DA40389B338483D8A462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CDBED9-86B2-4D8C-9A24-263CD6B10207}"/>
      </w:docPartPr>
      <w:docPartBody>
        <w:p w:rsidR="004532F7" w:rsidRDefault="00E57734" w:rsidP="00E57734">
          <w:pPr>
            <w:pStyle w:val="B5B49586F7DA40389B338483D8A462F43"/>
          </w:pPr>
          <w:r w:rsidRPr="00620696">
            <w:rPr>
              <w:rFonts w:ascii="Arial" w:hAnsi="Arial" w:cs="Arial"/>
              <w:color w:val="0070C0"/>
              <w:sz w:val="22"/>
              <w:szCs w:val="22"/>
            </w:rPr>
            <w:t>[Your Name]</w:t>
          </w:r>
        </w:p>
      </w:docPartBody>
    </w:docPart>
    <w:docPart>
      <w:docPartPr>
        <w:name w:val="D6779B59EC6A4007BA527DC9F296D6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01849-ABC5-4B9F-B4CC-86F2849327DD}"/>
      </w:docPartPr>
      <w:docPartBody>
        <w:p w:rsidR="004532F7" w:rsidRDefault="00E57734" w:rsidP="00E57734">
          <w:pPr>
            <w:pStyle w:val="D6779B59EC6A4007BA527DC9F296D64B3"/>
          </w:pPr>
          <w:r w:rsidRPr="00620696">
            <w:rPr>
              <w:rFonts w:ascii="Arial" w:hAnsi="Arial" w:cs="Arial"/>
              <w:color w:val="0070C0"/>
              <w:sz w:val="22"/>
              <w:szCs w:val="22"/>
            </w:rPr>
            <w:t>[Street Address]</w:t>
          </w:r>
        </w:p>
      </w:docPartBody>
    </w:docPart>
    <w:docPart>
      <w:docPartPr>
        <w:name w:val="E652269BC249483D8E6A1545DDDE29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21F092-CEF9-4D70-96E4-D1190B3F3776}"/>
      </w:docPartPr>
      <w:docPartBody>
        <w:p w:rsidR="004532F7" w:rsidRDefault="00E57734" w:rsidP="00E57734">
          <w:pPr>
            <w:pStyle w:val="E652269BC249483D8E6A1545DDDE29843"/>
          </w:pPr>
          <w:r w:rsidRPr="00620696">
            <w:rPr>
              <w:rFonts w:ascii="Arial" w:hAnsi="Arial" w:cs="Arial"/>
              <w:color w:val="0070C0"/>
              <w:sz w:val="22"/>
              <w:szCs w:val="22"/>
            </w:rPr>
            <w:t>[City, ST  ZIP Code]</w:t>
          </w:r>
        </w:p>
      </w:docPartBody>
    </w:docPart>
    <w:docPart>
      <w:docPartPr>
        <w:name w:val="0D8CD4F533AC490C9FE644112E2753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72FA73-3176-4633-AEF7-EBE8BCD08E51}"/>
      </w:docPartPr>
      <w:docPartBody>
        <w:p w:rsidR="004532F7" w:rsidRDefault="00E57734" w:rsidP="00E57734">
          <w:pPr>
            <w:pStyle w:val="0D8CD4F533AC490C9FE644112E2753AF3"/>
          </w:pPr>
          <w:r w:rsidRPr="00620696">
            <w:rPr>
              <w:rFonts w:ascii="Arial" w:hAnsi="Arial" w:cs="Arial"/>
              <w:color w:val="0070C0"/>
              <w:sz w:val="22"/>
              <w:szCs w:val="22"/>
            </w:rPr>
            <w:t>[Date]</w:t>
          </w:r>
        </w:p>
      </w:docPartBody>
    </w:docPart>
    <w:docPart>
      <w:docPartPr>
        <w:name w:val="6CB20C5562FA49669337D5AF38BA00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7DB5DF-7F5A-40B3-8D54-13F4A31924F6}"/>
      </w:docPartPr>
      <w:docPartBody>
        <w:p w:rsidR="004532F7" w:rsidRDefault="00E57734" w:rsidP="00E57734">
          <w:pPr>
            <w:pStyle w:val="6CB20C5562FA49669337D5AF38BA00263"/>
          </w:pPr>
          <w:r w:rsidRPr="00620696">
            <w:rPr>
              <w:rFonts w:ascii="Arial" w:hAnsi="Arial" w:cs="Arial"/>
              <w:color w:val="0070C0"/>
              <w:sz w:val="22"/>
              <w:szCs w:val="22"/>
            </w:rPr>
            <w:t>[Your Name]</w:t>
          </w:r>
        </w:p>
      </w:docPartBody>
    </w:docPart>
    <w:docPart>
      <w:docPartPr>
        <w:name w:val="0544D305E9C649FE9EA3214A0F704B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873BE-CB49-462D-8EA8-DD8A8F866720}"/>
      </w:docPartPr>
      <w:docPartBody>
        <w:p w:rsidR="004532F7" w:rsidRDefault="004532F7">
          <w:pPr>
            <w:pStyle w:val="0544D305E9C649FE9EA3214A0F704B17"/>
          </w:pPr>
          <w:r>
            <w:t>[Recipient Name]</w:t>
          </w:r>
        </w:p>
      </w:docPartBody>
    </w:docPart>
    <w:docPart>
      <w:docPartPr>
        <w:name w:val="0DCCD94615E5496BB1018D3128C8A9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0CD9B5-D8ED-4905-93F6-49E3E5A53754}"/>
      </w:docPartPr>
      <w:docPartBody>
        <w:p w:rsidR="004532F7" w:rsidRDefault="00E57734">
          <w:pPr>
            <w:pStyle w:val="0DCCD94615E5496BB1018D3128C8A9EE"/>
          </w:pPr>
          <w:r>
            <w:t>[Date]</w:t>
          </w:r>
        </w:p>
      </w:docPartBody>
    </w:docPart>
    <w:docPart>
      <w:docPartPr>
        <w:name w:val="E022A40C6D974434956D639A987487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65D21F-EB6A-4794-A7B2-5D8835EEF7FF}"/>
      </w:docPartPr>
      <w:docPartBody>
        <w:p w:rsidR="00E57734" w:rsidRDefault="00E57734" w:rsidP="00E57734">
          <w:pPr>
            <w:pStyle w:val="E022A40C6D974434956D639A9874878C"/>
          </w:pPr>
          <w:r w:rsidRPr="003C6530">
            <w:rPr>
              <w:rFonts w:ascii="Arial" w:hAnsi="Arial" w:cs="Arial"/>
              <w:color w:val="0070C0"/>
              <w:sz w:val="22"/>
              <w:szCs w:val="22"/>
            </w:rPr>
            <w:t>[Organization name or industry]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4532F7"/>
    <w:rsid w:val="00390F63"/>
    <w:rsid w:val="003E5855"/>
    <w:rsid w:val="004532F7"/>
    <w:rsid w:val="00A05236"/>
    <w:rsid w:val="00E577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7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5B49586F7DA40389B338483D8A462F4">
    <w:name w:val="B5B49586F7DA40389B338483D8A462F4"/>
    <w:rsid w:val="00E57734"/>
  </w:style>
  <w:style w:type="paragraph" w:customStyle="1" w:styleId="D6779B59EC6A4007BA527DC9F296D64B">
    <w:name w:val="D6779B59EC6A4007BA527DC9F296D64B"/>
    <w:rsid w:val="00E57734"/>
  </w:style>
  <w:style w:type="paragraph" w:customStyle="1" w:styleId="E652269BC249483D8E6A1545DDDE2984">
    <w:name w:val="E652269BC249483D8E6A1545DDDE2984"/>
    <w:rsid w:val="00E57734"/>
  </w:style>
  <w:style w:type="paragraph" w:customStyle="1" w:styleId="0D8CD4F533AC490C9FE644112E2753AF">
    <w:name w:val="0D8CD4F533AC490C9FE644112E2753AF"/>
    <w:rsid w:val="00E57734"/>
  </w:style>
  <w:style w:type="paragraph" w:customStyle="1" w:styleId="1292A56B194C434E894F28E17229B7B7">
    <w:name w:val="1292A56B194C434E894F28E17229B7B7"/>
    <w:rsid w:val="00E57734"/>
  </w:style>
  <w:style w:type="paragraph" w:customStyle="1" w:styleId="F430E9F02AE6424A823954EB2B98EC77">
    <w:name w:val="F430E9F02AE6424A823954EB2B98EC77"/>
    <w:rsid w:val="00E57734"/>
  </w:style>
  <w:style w:type="paragraph" w:customStyle="1" w:styleId="6EDF1630A3784B57ACEA48BFB7829B99">
    <w:name w:val="6EDF1630A3784B57ACEA48BFB7829B99"/>
    <w:rsid w:val="00E57734"/>
  </w:style>
  <w:style w:type="paragraph" w:customStyle="1" w:styleId="55B64E1C7A5A4EEBAE9DF5032CA3A25C">
    <w:name w:val="55B64E1C7A5A4EEBAE9DF5032CA3A25C"/>
    <w:rsid w:val="00E57734"/>
  </w:style>
  <w:style w:type="paragraph" w:customStyle="1" w:styleId="1DB9C3962FA74A4487DF6EA63AE2A684">
    <w:name w:val="1DB9C3962FA74A4487DF6EA63AE2A684"/>
    <w:rsid w:val="00E57734"/>
  </w:style>
  <w:style w:type="paragraph" w:customStyle="1" w:styleId="8C311BA3A1BE48AAA9F20099BE6E5496">
    <w:name w:val="8C311BA3A1BE48AAA9F20099BE6E5496"/>
    <w:rsid w:val="00E57734"/>
  </w:style>
  <w:style w:type="paragraph" w:customStyle="1" w:styleId="F2536D3470D84A06A622CDB1DBBB6DC3">
    <w:name w:val="F2536D3470D84A06A622CDB1DBBB6DC3"/>
    <w:rsid w:val="00E57734"/>
  </w:style>
  <w:style w:type="paragraph" w:customStyle="1" w:styleId="6CB20C5562FA49669337D5AF38BA0026">
    <w:name w:val="6CB20C5562FA49669337D5AF38BA0026"/>
    <w:rsid w:val="00E57734"/>
  </w:style>
  <w:style w:type="paragraph" w:customStyle="1" w:styleId="0544D305E9C649FE9EA3214A0F704B17">
    <w:name w:val="0544D305E9C649FE9EA3214A0F704B17"/>
    <w:rsid w:val="00E57734"/>
  </w:style>
  <w:style w:type="paragraph" w:customStyle="1" w:styleId="0DCCD94615E5496BB1018D3128C8A9EE">
    <w:name w:val="0DCCD94615E5496BB1018D3128C8A9EE"/>
    <w:rsid w:val="00E57734"/>
  </w:style>
  <w:style w:type="character" w:styleId="PlaceholderText">
    <w:name w:val="Placeholder Text"/>
    <w:basedOn w:val="DefaultParagraphFont"/>
    <w:uiPriority w:val="99"/>
    <w:semiHidden/>
    <w:rsid w:val="00E57734"/>
    <w:rPr>
      <w:rFonts w:asciiTheme="majorHAnsi" w:hAnsiTheme="majorHAnsi" w:cstheme="majorHAnsi"/>
      <w:color w:val="0070C0"/>
      <w:sz w:val="22"/>
      <w:szCs w:val="22"/>
    </w:rPr>
  </w:style>
  <w:style w:type="paragraph" w:customStyle="1" w:styleId="B5B49586F7DA40389B338483D8A462F41">
    <w:name w:val="B5B49586F7DA40389B338483D8A462F41"/>
    <w:rsid w:val="004532F7"/>
    <w:pPr>
      <w:spacing w:after="0"/>
    </w:pPr>
    <w:rPr>
      <w:rFonts w:eastAsia="Times New Roman" w:cs="Times New Roman"/>
      <w:sz w:val="24"/>
      <w:szCs w:val="24"/>
    </w:rPr>
  </w:style>
  <w:style w:type="paragraph" w:customStyle="1" w:styleId="D6779B59EC6A4007BA527DC9F296D64B1">
    <w:name w:val="D6779B59EC6A4007BA527DC9F296D64B1"/>
    <w:rsid w:val="004532F7"/>
    <w:pPr>
      <w:spacing w:after="0"/>
    </w:pPr>
    <w:rPr>
      <w:rFonts w:eastAsia="Times New Roman" w:cs="Times New Roman"/>
      <w:sz w:val="24"/>
      <w:szCs w:val="24"/>
    </w:rPr>
  </w:style>
  <w:style w:type="paragraph" w:customStyle="1" w:styleId="E652269BC249483D8E6A1545DDDE29841">
    <w:name w:val="E652269BC249483D8E6A1545DDDE29841"/>
    <w:rsid w:val="004532F7"/>
    <w:pPr>
      <w:spacing w:after="0"/>
    </w:pPr>
    <w:rPr>
      <w:rFonts w:eastAsia="Times New Roman" w:cs="Times New Roman"/>
      <w:sz w:val="24"/>
      <w:szCs w:val="24"/>
    </w:rPr>
  </w:style>
  <w:style w:type="paragraph" w:customStyle="1" w:styleId="0D8CD4F533AC490C9FE644112E2753AF1">
    <w:name w:val="0D8CD4F533AC490C9FE644112E2753AF1"/>
    <w:rsid w:val="004532F7"/>
    <w:pPr>
      <w:spacing w:after="480"/>
    </w:pPr>
    <w:rPr>
      <w:rFonts w:eastAsia="Times New Roman" w:cs="Times New Roman"/>
      <w:sz w:val="24"/>
      <w:szCs w:val="24"/>
    </w:rPr>
  </w:style>
  <w:style w:type="paragraph" w:customStyle="1" w:styleId="6CB20C5562FA49669337D5AF38BA00261">
    <w:name w:val="6CB20C5562FA49669337D5AF38BA00261"/>
    <w:rsid w:val="004532F7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B5B49586F7DA40389B338483D8A462F42">
    <w:name w:val="B5B49586F7DA40389B338483D8A462F42"/>
    <w:rsid w:val="00E57734"/>
    <w:pPr>
      <w:spacing w:after="0"/>
    </w:pPr>
    <w:rPr>
      <w:rFonts w:eastAsia="Times New Roman" w:cs="Times New Roman"/>
      <w:sz w:val="24"/>
      <w:szCs w:val="24"/>
    </w:rPr>
  </w:style>
  <w:style w:type="paragraph" w:customStyle="1" w:styleId="D6779B59EC6A4007BA527DC9F296D64B2">
    <w:name w:val="D6779B59EC6A4007BA527DC9F296D64B2"/>
    <w:rsid w:val="00E57734"/>
    <w:pPr>
      <w:spacing w:after="0"/>
    </w:pPr>
    <w:rPr>
      <w:rFonts w:eastAsia="Times New Roman" w:cs="Times New Roman"/>
      <w:sz w:val="24"/>
      <w:szCs w:val="24"/>
    </w:rPr>
  </w:style>
  <w:style w:type="paragraph" w:customStyle="1" w:styleId="E652269BC249483D8E6A1545DDDE29842">
    <w:name w:val="E652269BC249483D8E6A1545DDDE29842"/>
    <w:rsid w:val="00E57734"/>
    <w:pPr>
      <w:spacing w:after="0"/>
    </w:pPr>
    <w:rPr>
      <w:rFonts w:eastAsia="Times New Roman" w:cs="Times New Roman"/>
      <w:sz w:val="24"/>
      <w:szCs w:val="24"/>
    </w:rPr>
  </w:style>
  <w:style w:type="paragraph" w:customStyle="1" w:styleId="0D8CD4F533AC490C9FE644112E2753AF2">
    <w:name w:val="0D8CD4F533AC490C9FE644112E2753AF2"/>
    <w:rsid w:val="00E57734"/>
    <w:pPr>
      <w:spacing w:after="480"/>
    </w:pPr>
    <w:rPr>
      <w:rFonts w:eastAsia="Times New Roman" w:cs="Times New Roman"/>
      <w:sz w:val="24"/>
      <w:szCs w:val="24"/>
    </w:rPr>
  </w:style>
  <w:style w:type="paragraph" w:customStyle="1" w:styleId="6CB20C5562FA49669337D5AF38BA00262">
    <w:name w:val="6CB20C5562FA49669337D5AF38BA00262"/>
    <w:rsid w:val="00E57734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B5B49586F7DA40389B338483D8A462F43">
    <w:name w:val="B5B49586F7DA40389B338483D8A462F43"/>
    <w:rsid w:val="00E57734"/>
    <w:pPr>
      <w:spacing w:after="0"/>
    </w:pPr>
    <w:rPr>
      <w:rFonts w:eastAsia="Times New Roman" w:cs="Times New Roman"/>
      <w:sz w:val="24"/>
      <w:szCs w:val="24"/>
    </w:rPr>
  </w:style>
  <w:style w:type="paragraph" w:customStyle="1" w:styleId="D6779B59EC6A4007BA527DC9F296D64B3">
    <w:name w:val="D6779B59EC6A4007BA527DC9F296D64B3"/>
    <w:rsid w:val="00E57734"/>
    <w:pPr>
      <w:spacing w:after="0"/>
    </w:pPr>
    <w:rPr>
      <w:rFonts w:eastAsia="Times New Roman" w:cs="Times New Roman"/>
      <w:sz w:val="24"/>
      <w:szCs w:val="24"/>
    </w:rPr>
  </w:style>
  <w:style w:type="paragraph" w:customStyle="1" w:styleId="E652269BC249483D8E6A1545DDDE29843">
    <w:name w:val="E652269BC249483D8E6A1545DDDE29843"/>
    <w:rsid w:val="00E57734"/>
    <w:pPr>
      <w:spacing w:after="0"/>
    </w:pPr>
    <w:rPr>
      <w:rFonts w:eastAsia="Times New Roman" w:cs="Times New Roman"/>
      <w:sz w:val="24"/>
      <w:szCs w:val="24"/>
    </w:rPr>
  </w:style>
  <w:style w:type="paragraph" w:customStyle="1" w:styleId="0D8CD4F533AC490C9FE644112E2753AF3">
    <w:name w:val="0D8CD4F533AC490C9FE644112E2753AF3"/>
    <w:rsid w:val="00E57734"/>
    <w:pPr>
      <w:spacing w:after="480"/>
    </w:pPr>
    <w:rPr>
      <w:rFonts w:eastAsia="Times New Roman" w:cs="Times New Roman"/>
      <w:sz w:val="24"/>
      <w:szCs w:val="24"/>
    </w:rPr>
  </w:style>
  <w:style w:type="paragraph" w:customStyle="1" w:styleId="E022A40C6D974434956D639A9874878C">
    <w:name w:val="E022A40C6D974434956D639A9874878C"/>
    <w:rsid w:val="00E57734"/>
    <w:pPr>
      <w:spacing w:after="240"/>
    </w:pPr>
    <w:rPr>
      <w:rFonts w:eastAsia="Times New Roman" w:cs="Times New Roman"/>
      <w:sz w:val="24"/>
      <w:szCs w:val="24"/>
    </w:rPr>
  </w:style>
  <w:style w:type="paragraph" w:customStyle="1" w:styleId="6CB20C5562FA49669337D5AF38BA00263">
    <w:name w:val="6CB20C5562FA49669337D5AF38BA00263"/>
    <w:rsid w:val="00E57734"/>
    <w:pPr>
      <w:spacing w:after="240"/>
    </w:pPr>
    <w:rPr>
      <w:rFonts w:eastAsia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>Karen Fedor</CompanyAddress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BEF8D124-ACF6-44A1-9392-B27A5446653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361DA7A-805D-4C6A-9709-C4182A251D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MayLetAgainst</Template>
  <TotalTime>6</TotalTime>
  <Pages>1</Pages>
  <Words>176</Words>
  <Characters>1034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Expression of concern to official</vt:lpstr>
    </vt:vector>
  </TitlesOfParts>
  <Company/>
  <LinksUpToDate>false</LinksUpToDate>
  <CharactersWithSpaces>1208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Expression of concern to official</dc:title>
  <dc:creator>Ashley Jones</dc:creator>
  <cp:lastModifiedBy>Ashley Jones</cp:lastModifiedBy>
  <cp:revision>3</cp:revision>
  <cp:lastPrinted>2002-01-25T00:21:00Z</cp:lastPrinted>
  <dcterms:created xsi:type="dcterms:W3CDTF">2015-04-20T12:33:00Z</dcterms:created>
  <dcterms:modified xsi:type="dcterms:W3CDTF">2015-04-21T16:29:00Z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TC060891821033</vt:lpwstr>
  </property>
</Properties>
</file>